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CB" w:rsidRDefault="009A6BA6" w:rsidP="00676FB6">
      <w:pPr>
        <w:pStyle w:val="Kop1"/>
      </w:pPr>
      <w:r>
        <w:t>Opgaveformulier</w:t>
      </w:r>
      <w:r w:rsidR="00676FB6">
        <w:br/>
      </w:r>
      <w:r w:rsidR="00B367CB">
        <w:t xml:space="preserve">Deelname enquête leerlingen aardrijkskunde klas </w:t>
      </w:r>
      <w:r w:rsidR="00F95BC6">
        <w:t>4</w:t>
      </w:r>
      <w:bookmarkStart w:id="0" w:name="_GoBack"/>
      <w:bookmarkEnd w:id="0"/>
      <w:r w:rsidR="00B367CB">
        <w:t xml:space="preserve"> vmbo </w:t>
      </w:r>
    </w:p>
    <w:p w:rsidR="009A6BA6" w:rsidRDefault="009A6BA6" w:rsidP="005F00C2"/>
    <w:p w:rsidR="00B367CB" w:rsidRDefault="00B367CB" w:rsidP="00B3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36"/>
      </w:pPr>
    </w:p>
    <w:p w:rsidR="00B95EB3" w:rsidRPr="00F95BC6" w:rsidRDefault="009A6BA6" w:rsidP="00B9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36"/>
        <w:rPr>
          <w:b/>
          <w:i/>
        </w:rPr>
      </w:pPr>
      <w:r w:rsidRPr="00F95BC6">
        <w:rPr>
          <w:b/>
          <w:i/>
        </w:rPr>
        <w:t>S.v.p.</w:t>
      </w:r>
      <w:r w:rsidR="007A44C1" w:rsidRPr="00F95BC6">
        <w:rPr>
          <w:b/>
          <w:i/>
        </w:rPr>
        <w:t xml:space="preserve"> retourneren naar:</w:t>
      </w:r>
      <w:r w:rsidRPr="00F95BC6">
        <w:rPr>
          <w:b/>
          <w:i/>
        </w:rPr>
        <w:t xml:space="preserve"> </w:t>
      </w:r>
    </w:p>
    <w:p w:rsidR="00B95EB3" w:rsidRPr="007A44C1" w:rsidRDefault="00F95BC6" w:rsidP="00B3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36"/>
        <w:rPr>
          <w:lang w:val="de-DE"/>
        </w:rPr>
      </w:pPr>
      <w:hyperlink r:id="rId4" w:history="1">
        <w:r w:rsidR="00B95EB3" w:rsidRPr="007A44C1">
          <w:rPr>
            <w:rStyle w:val="Hyperlink"/>
            <w:lang w:val="de-DE"/>
          </w:rPr>
          <w:t>m.kremer@slo.nl</w:t>
        </w:r>
      </w:hyperlink>
    </w:p>
    <w:p w:rsidR="009A6BA6" w:rsidRPr="007A44C1" w:rsidRDefault="009A6BA6" w:rsidP="00B3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536"/>
        <w:rPr>
          <w:lang w:val="de-DE"/>
        </w:rPr>
      </w:pPr>
    </w:p>
    <w:p w:rsidR="009A6BA6" w:rsidRPr="007A44C1" w:rsidRDefault="009A6BA6" w:rsidP="005F00C2">
      <w:pPr>
        <w:rPr>
          <w:lang w:val="de-DE"/>
        </w:rPr>
      </w:pPr>
    </w:p>
    <w:p w:rsidR="00414FF4" w:rsidRPr="007A44C1" w:rsidRDefault="00414FF4" w:rsidP="005F00C2">
      <w:pPr>
        <w:rPr>
          <w:lang w:val="de-DE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414FF4" w:rsidTr="00B83B6B">
        <w:tc>
          <w:tcPr>
            <w:tcW w:w="2660" w:type="dxa"/>
          </w:tcPr>
          <w:p w:rsidR="00414FF4" w:rsidRDefault="00414FF4" w:rsidP="00B83B6B">
            <w:pPr>
              <w:spacing w:before="240"/>
            </w:pPr>
            <w:r>
              <w:t>Naam docent</w:t>
            </w:r>
          </w:p>
        </w:tc>
        <w:tc>
          <w:tcPr>
            <w:tcW w:w="6662" w:type="dxa"/>
          </w:tcPr>
          <w:p w:rsidR="00414FF4" w:rsidRDefault="00414FF4" w:rsidP="00B83B6B">
            <w:pPr>
              <w:spacing w:before="240"/>
            </w:pPr>
          </w:p>
        </w:tc>
      </w:tr>
      <w:tr w:rsidR="00414FF4" w:rsidTr="00B83B6B">
        <w:tc>
          <w:tcPr>
            <w:tcW w:w="2660" w:type="dxa"/>
          </w:tcPr>
          <w:p w:rsidR="00414FF4" w:rsidRDefault="00414FF4" w:rsidP="00B83B6B">
            <w:pPr>
              <w:spacing w:before="240"/>
            </w:pPr>
            <w:r>
              <w:t>Telefoonnummer (prive)</w:t>
            </w:r>
          </w:p>
        </w:tc>
        <w:tc>
          <w:tcPr>
            <w:tcW w:w="6662" w:type="dxa"/>
          </w:tcPr>
          <w:p w:rsidR="00414FF4" w:rsidRDefault="00414FF4" w:rsidP="00B83B6B">
            <w:pPr>
              <w:spacing w:before="240"/>
            </w:pPr>
          </w:p>
        </w:tc>
      </w:tr>
      <w:tr w:rsidR="00414FF4" w:rsidTr="00B83B6B">
        <w:tc>
          <w:tcPr>
            <w:tcW w:w="2660" w:type="dxa"/>
          </w:tcPr>
          <w:p w:rsidR="00414FF4" w:rsidRDefault="00414FF4" w:rsidP="00B83B6B">
            <w:pPr>
              <w:spacing w:before="240"/>
            </w:pPr>
            <w:r>
              <w:t>Emailadres</w:t>
            </w:r>
          </w:p>
        </w:tc>
        <w:tc>
          <w:tcPr>
            <w:tcW w:w="6662" w:type="dxa"/>
          </w:tcPr>
          <w:p w:rsidR="00414FF4" w:rsidRDefault="00414FF4" w:rsidP="00B83B6B">
            <w:pPr>
              <w:spacing w:before="240"/>
            </w:pPr>
          </w:p>
        </w:tc>
      </w:tr>
      <w:tr w:rsidR="00414FF4" w:rsidTr="00B83B6B">
        <w:tc>
          <w:tcPr>
            <w:tcW w:w="2660" w:type="dxa"/>
          </w:tcPr>
          <w:p w:rsidR="00414FF4" w:rsidRDefault="00414FF4" w:rsidP="00B83B6B">
            <w:pPr>
              <w:spacing w:before="240"/>
            </w:pPr>
            <w:r>
              <w:t>Naam school</w:t>
            </w:r>
          </w:p>
        </w:tc>
        <w:tc>
          <w:tcPr>
            <w:tcW w:w="6662" w:type="dxa"/>
          </w:tcPr>
          <w:p w:rsidR="00414FF4" w:rsidRDefault="00414FF4" w:rsidP="00B83B6B">
            <w:pPr>
              <w:spacing w:before="240"/>
            </w:pPr>
          </w:p>
        </w:tc>
      </w:tr>
      <w:tr w:rsidR="00414FF4" w:rsidTr="00B83B6B">
        <w:tc>
          <w:tcPr>
            <w:tcW w:w="2660" w:type="dxa"/>
          </w:tcPr>
          <w:p w:rsidR="00414FF4" w:rsidRDefault="00414FF4" w:rsidP="00B83B6B">
            <w:pPr>
              <w:spacing w:before="240"/>
            </w:pPr>
            <w:r>
              <w:t>Adres school</w:t>
            </w:r>
          </w:p>
        </w:tc>
        <w:tc>
          <w:tcPr>
            <w:tcW w:w="6662" w:type="dxa"/>
          </w:tcPr>
          <w:p w:rsidR="00414FF4" w:rsidRDefault="00414FF4" w:rsidP="00B83B6B">
            <w:pPr>
              <w:spacing w:before="240"/>
            </w:pPr>
          </w:p>
          <w:p w:rsidR="00676FB6" w:rsidRDefault="00676FB6" w:rsidP="00B83B6B">
            <w:pPr>
              <w:spacing w:before="240"/>
            </w:pPr>
          </w:p>
        </w:tc>
      </w:tr>
    </w:tbl>
    <w:p w:rsidR="00414FF4" w:rsidRDefault="00414FF4" w:rsidP="00B83B6B">
      <w:pPr>
        <w:spacing w:before="24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4FF4" w:rsidTr="00414FF4">
        <w:tc>
          <w:tcPr>
            <w:tcW w:w="3070" w:type="dxa"/>
          </w:tcPr>
          <w:p w:rsidR="00414FF4" w:rsidRDefault="00414FF4" w:rsidP="00B83B6B">
            <w:pPr>
              <w:spacing w:before="240"/>
            </w:pPr>
            <w:r>
              <w:t>Klas(sen)</w:t>
            </w:r>
          </w:p>
        </w:tc>
        <w:tc>
          <w:tcPr>
            <w:tcW w:w="3071" w:type="dxa"/>
          </w:tcPr>
          <w:p w:rsidR="00414FF4" w:rsidRDefault="00414FF4" w:rsidP="00B83B6B">
            <w:pPr>
              <w:spacing w:before="240"/>
            </w:pPr>
            <w:r>
              <w:t>Leerweg</w:t>
            </w:r>
          </w:p>
        </w:tc>
        <w:tc>
          <w:tcPr>
            <w:tcW w:w="3071" w:type="dxa"/>
          </w:tcPr>
          <w:p w:rsidR="00414FF4" w:rsidRDefault="00B83B6B" w:rsidP="00B83B6B">
            <w:pPr>
              <w:spacing w:before="240"/>
            </w:pPr>
            <w:r>
              <w:t>Aantal leerlingen</w:t>
            </w:r>
          </w:p>
        </w:tc>
      </w:tr>
      <w:tr w:rsidR="00414FF4" w:rsidTr="00414FF4">
        <w:tc>
          <w:tcPr>
            <w:tcW w:w="3070" w:type="dxa"/>
          </w:tcPr>
          <w:p w:rsidR="00414FF4" w:rsidRDefault="00414FF4" w:rsidP="00B83B6B">
            <w:pPr>
              <w:spacing w:before="240"/>
            </w:pPr>
          </w:p>
        </w:tc>
        <w:tc>
          <w:tcPr>
            <w:tcW w:w="3071" w:type="dxa"/>
          </w:tcPr>
          <w:p w:rsidR="00414FF4" w:rsidRDefault="00414FF4" w:rsidP="00B83B6B">
            <w:pPr>
              <w:spacing w:before="240"/>
            </w:pPr>
          </w:p>
        </w:tc>
        <w:tc>
          <w:tcPr>
            <w:tcW w:w="3071" w:type="dxa"/>
          </w:tcPr>
          <w:p w:rsidR="00414FF4" w:rsidRDefault="00414FF4" w:rsidP="00B83B6B">
            <w:pPr>
              <w:spacing w:before="240"/>
            </w:pPr>
          </w:p>
        </w:tc>
      </w:tr>
      <w:tr w:rsidR="00414FF4" w:rsidTr="00414FF4">
        <w:tc>
          <w:tcPr>
            <w:tcW w:w="3070" w:type="dxa"/>
          </w:tcPr>
          <w:p w:rsidR="00414FF4" w:rsidRDefault="00414FF4" w:rsidP="00B83B6B">
            <w:pPr>
              <w:spacing w:before="240"/>
            </w:pPr>
          </w:p>
        </w:tc>
        <w:tc>
          <w:tcPr>
            <w:tcW w:w="3071" w:type="dxa"/>
          </w:tcPr>
          <w:p w:rsidR="00414FF4" w:rsidRDefault="00414FF4" w:rsidP="00B83B6B">
            <w:pPr>
              <w:spacing w:before="240"/>
            </w:pPr>
          </w:p>
        </w:tc>
        <w:tc>
          <w:tcPr>
            <w:tcW w:w="3071" w:type="dxa"/>
          </w:tcPr>
          <w:p w:rsidR="00414FF4" w:rsidRDefault="00414FF4" w:rsidP="00B83B6B">
            <w:pPr>
              <w:spacing w:before="240"/>
            </w:pPr>
          </w:p>
        </w:tc>
      </w:tr>
      <w:tr w:rsidR="00414FF4" w:rsidTr="00414FF4">
        <w:tc>
          <w:tcPr>
            <w:tcW w:w="3070" w:type="dxa"/>
          </w:tcPr>
          <w:p w:rsidR="00414FF4" w:rsidRDefault="00414FF4" w:rsidP="00B83B6B">
            <w:pPr>
              <w:spacing w:before="240"/>
            </w:pPr>
          </w:p>
        </w:tc>
        <w:tc>
          <w:tcPr>
            <w:tcW w:w="3071" w:type="dxa"/>
          </w:tcPr>
          <w:p w:rsidR="00414FF4" w:rsidRDefault="00414FF4" w:rsidP="00B83B6B">
            <w:pPr>
              <w:spacing w:before="240"/>
            </w:pPr>
          </w:p>
        </w:tc>
        <w:tc>
          <w:tcPr>
            <w:tcW w:w="3071" w:type="dxa"/>
          </w:tcPr>
          <w:p w:rsidR="00414FF4" w:rsidRDefault="00414FF4" w:rsidP="00B83B6B">
            <w:pPr>
              <w:spacing w:before="240"/>
            </w:pPr>
          </w:p>
        </w:tc>
      </w:tr>
      <w:tr w:rsidR="00414FF4" w:rsidTr="00414FF4">
        <w:tc>
          <w:tcPr>
            <w:tcW w:w="3070" w:type="dxa"/>
          </w:tcPr>
          <w:p w:rsidR="00414FF4" w:rsidRDefault="00414FF4" w:rsidP="00B83B6B">
            <w:pPr>
              <w:spacing w:before="240"/>
            </w:pPr>
          </w:p>
        </w:tc>
        <w:tc>
          <w:tcPr>
            <w:tcW w:w="3071" w:type="dxa"/>
          </w:tcPr>
          <w:p w:rsidR="00414FF4" w:rsidRDefault="00414FF4" w:rsidP="00B83B6B">
            <w:pPr>
              <w:spacing w:before="240"/>
            </w:pPr>
          </w:p>
        </w:tc>
        <w:tc>
          <w:tcPr>
            <w:tcW w:w="3071" w:type="dxa"/>
          </w:tcPr>
          <w:p w:rsidR="00414FF4" w:rsidRDefault="00414FF4" w:rsidP="00B83B6B">
            <w:pPr>
              <w:spacing w:before="240"/>
            </w:pPr>
          </w:p>
        </w:tc>
      </w:tr>
      <w:tr w:rsidR="00820819" w:rsidTr="00414FF4">
        <w:tc>
          <w:tcPr>
            <w:tcW w:w="3070" w:type="dxa"/>
          </w:tcPr>
          <w:p w:rsidR="00820819" w:rsidRDefault="00820819" w:rsidP="00B83B6B">
            <w:pPr>
              <w:spacing w:before="240"/>
            </w:pPr>
          </w:p>
        </w:tc>
        <w:tc>
          <w:tcPr>
            <w:tcW w:w="3071" w:type="dxa"/>
          </w:tcPr>
          <w:p w:rsidR="00820819" w:rsidRDefault="00820819" w:rsidP="00B83B6B">
            <w:pPr>
              <w:spacing w:before="240"/>
            </w:pPr>
          </w:p>
        </w:tc>
        <w:tc>
          <w:tcPr>
            <w:tcW w:w="3071" w:type="dxa"/>
          </w:tcPr>
          <w:p w:rsidR="00820819" w:rsidRDefault="00820819" w:rsidP="00B83B6B">
            <w:pPr>
              <w:spacing w:before="240"/>
            </w:pPr>
          </w:p>
        </w:tc>
      </w:tr>
    </w:tbl>
    <w:p w:rsidR="00414FF4" w:rsidRDefault="00414FF4" w:rsidP="005F00C2"/>
    <w:p w:rsidR="009A6BA6" w:rsidRDefault="00820819" w:rsidP="005F00C2">
      <w:r>
        <w:t>O</w:t>
      </w:r>
      <w:r w:rsidR="00B367CB">
        <w:t>pmerkingen</w:t>
      </w:r>
      <w:r>
        <w:t xml:space="preserve"> (eventueel)</w:t>
      </w:r>
      <w:r w:rsidR="00B367CB">
        <w:t>:</w:t>
      </w:r>
    </w:p>
    <w:p w:rsidR="00B367CB" w:rsidRPr="005F00C2" w:rsidRDefault="00B367CB" w:rsidP="005F00C2"/>
    <w:sectPr w:rsidR="00B367CB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A6"/>
    <w:rsid w:val="00414FF4"/>
    <w:rsid w:val="00471664"/>
    <w:rsid w:val="004B3216"/>
    <w:rsid w:val="004C2D14"/>
    <w:rsid w:val="005F00C2"/>
    <w:rsid w:val="00676FB6"/>
    <w:rsid w:val="007A44C1"/>
    <w:rsid w:val="00820819"/>
    <w:rsid w:val="009262D0"/>
    <w:rsid w:val="009276C9"/>
    <w:rsid w:val="009A6BA6"/>
    <w:rsid w:val="00B367CB"/>
    <w:rsid w:val="00B83B6B"/>
    <w:rsid w:val="00B95EB3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2E5F-85EB-460B-A9D2-23D71342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paragraph" w:styleId="Kop1">
    <w:name w:val="heading 1"/>
    <w:basedOn w:val="Standaard"/>
    <w:next w:val="Standaard"/>
    <w:link w:val="Kop1Char"/>
    <w:uiPriority w:val="9"/>
    <w:qFormat/>
    <w:rsid w:val="00676F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6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A6BA6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3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7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5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remer@s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2286E54C.dotm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Noordink</dc:creator>
  <cp:lastModifiedBy>Han Noordink</cp:lastModifiedBy>
  <cp:revision>2</cp:revision>
  <dcterms:created xsi:type="dcterms:W3CDTF">2015-03-23T15:43:00Z</dcterms:created>
  <dcterms:modified xsi:type="dcterms:W3CDTF">2015-03-23T15:43:00Z</dcterms:modified>
</cp:coreProperties>
</file>